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00327" w14:textId="7DDDA7FD" w:rsidR="005B21BE" w:rsidRDefault="00EC57DD" w:rsidP="00821EFA">
      <w:pPr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FORMULÁRIO</w:t>
      </w:r>
      <w:r w:rsidR="00821EFA" w:rsidRPr="00B54813">
        <w:rPr>
          <w:rFonts w:cstheme="minorHAnsi"/>
          <w:b/>
          <w:sz w:val="28"/>
        </w:rPr>
        <w:t xml:space="preserve"> DE </w:t>
      </w:r>
      <w:r w:rsidR="005B21BE">
        <w:rPr>
          <w:rFonts w:cstheme="minorHAnsi"/>
          <w:b/>
          <w:sz w:val="28"/>
        </w:rPr>
        <w:t>INSCRIÇÃO</w:t>
      </w:r>
    </w:p>
    <w:p w14:paraId="31059D2E" w14:textId="72164B9F" w:rsidR="00821EFA" w:rsidRPr="00B54813" w:rsidRDefault="005B21BE" w:rsidP="00821EFA">
      <w:pPr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CONCURSO TIKTOK JUNTOS &amp; PROTEGIDOS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21EFA" w:rsidRPr="003D53E5" w14:paraId="083C053A" w14:textId="77777777" w:rsidTr="00B164A3">
        <w:tc>
          <w:tcPr>
            <w:tcW w:w="8494" w:type="dxa"/>
          </w:tcPr>
          <w:p w14:paraId="1A8F5852" w14:textId="70CCF369" w:rsidR="00821EFA" w:rsidRPr="003D53E5" w:rsidRDefault="00821EFA" w:rsidP="003D53E5">
            <w:pPr>
              <w:jc w:val="both"/>
              <w:rPr>
                <w:rFonts w:cstheme="minorHAnsi"/>
                <w:b/>
              </w:rPr>
            </w:pPr>
            <w:r w:rsidRPr="003D53E5">
              <w:rPr>
                <w:rFonts w:cstheme="minorHAnsi"/>
                <w:b/>
              </w:rPr>
              <w:t>INFORMAÇÕES D</w:t>
            </w:r>
            <w:r w:rsidR="005B21BE">
              <w:rPr>
                <w:rFonts w:cstheme="minorHAnsi"/>
                <w:b/>
              </w:rPr>
              <w:t>O RESPONSÁVEL PELA INSCRIÇÃO</w:t>
            </w:r>
          </w:p>
        </w:tc>
      </w:tr>
      <w:tr w:rsidR="00821EFA" w:rsidRPr="003D53E5" w14:paraId="234D6DFA" w14:textId="77777777" w:rsidTr="00B164A3">
        <w:tc>
          <w:tcPr>
            <w:tcW w:w="8494" w:type="dxa"/>
          </w:tcPr>
          <w:p w14:paraId="01A147D5" w14:textId="70C03A61" w:rsidR="00821EFA" w:rsidRPr="003D53E5" w:rsidRDefault="00821EFA" w:rsidP="003D53E5">
            <w:pPr>
              <w:jc w:val="both"/>
              <w:rPr>
                <w:rFonts w:cstheme="minorHAnsi"/>
              </w:rPr>
            </w:pPr>
            <w:r w:rsidRPr="003D53E5">
              <w:rPr>
                <w:rFonts w:cstheme="minorHAnsi"/>
              </w:rPr>
              <w:t>Nome Completo:</w:t>
            </w:r>
          </w:p>
        </w:tc>
      </w:tr>
      <w:tr w:rsidR="00C0765D" w:rsidRPr="003D53E5" w14:paraId="27492450" w14:textId="77777777" w:rsidTr="00B164A3">
        <w:tc>
          <w:tcPr>
            <w:tcW w:w="8494" w:type="dxa"/>
          </w:tcPr>
          <w:p w14:paraId="6C80E11E" w14:textId="4F13A7D8" w:rsidR="00C0765D" w:rsidRPr="003D53E5" w:rsidRDefault="00C0765D" w:rsidP="003D53E5">
            <w:pPr>
              <w:jc w:val="both"/>
              <w:rPr>
                <w:rFonts w:cstheme="minorHAnsi"/>
              </w:rPr>
            </w:pPr>
            <w:r w:rsidRPr="003D53E5">
              <w:rPr>
                <w:rFonts w:cstheme="minorHAnsi"/>
              </w:rPr>
              <w:t>Data de Nascimen</w:t>
            </w:r>
            <w:r w:rsidR="005B21BE">
              <w:rPr>
                <w:rFonts w:cstheme="minorHAnsi"/>
              </w:rPr>
              <w:t>to:</w:t>
            </w:r>
            <w:r w:rsidR="000F2B4B" w:rsidRPr="003D53E5">
              <w:rPr>
                <w:rFonts w:cstheme="minorHAnsi"/>
              </w:rPr>
              <w:t xml:space="preserve">  </w:t>
            </w:r>
          </w:p>
        </w:tc>
      </w:tr>
      <w:tr w:rsidR="00821EFA" w:rsidRPr="003D53E5" w14:paraId="54C70AF0" w14:textId="77777777" w:rsidTr="00B164A3">
        <w:tc>
          <w:tcPr>
            <w:tcW w:w="8494" w:type="dxa"/>
          </w:tcPr>
          <w:p w14:paraId="3C02DC37" w14:textId="5311606C" w:rsidR="00821EFA" w:rsidRPr="003D53E5" w:rsidRDefault="00821EFA" w:rsidP="003D53E5">
            <w:pPr>
              <w:jc w:val="both"/>
              <w:rPr>
                <w:rFonts w:cstheme="minorHAnsi"/>
              </w:rPr>
            </w:pPr>
            <w:r w:rsidRPr="003D53E5">
              <w:rPr>
                <w:rFonts w:cstheme="minorHAnsi"/>
              </w:rPr>
              <w:t>RG</w:t>
            </w:r>
            <w:r w:rsidR="005B21BE">
              <w:rPr>
                <w:rFonts w:cstheme="minorHAnsi"/>
              </w:rPr>
              <w:t xml:space="preserve"> ou </w:t>
            </w:r>
            <w:r w:rsidRPr="003D53E5">
              <w:rPr>
                <w:rFonts w:cstheme="minorHAnsi"/>
              </w:rPr>
              <w:t>Certidão de Nascimento:</w:t>
            </w:r>
          </w:p>
        </w:tc>
      </w:tr>
      <w:tr w:rsidR="00821EFA" w:rsidRPr="003D53E5" w14:paraId="33B7E25F" w14:textId="77777777" w:rsidTr="00B164A3">
        <w:tc>
          <w:tcPr>
            <w:tcW w:w="8494" w:type="dxa"/>
          </w:tcPr>
          <w:p w14:paraId="72FB74AC" w14:textId="4514F1EB" w:rsidR="00821EFA" w:rsidRPr="003D53E5" w:rsidRDefault="00821EFA" w:rsidP="003D53E5">
            <w:pPr>
              <w:jc w:val="both"/>
              <w:rPr>
                <w:rFonts w:cstheme="minorHAnsi"/>
              </w:rPr>
            </w:pPr>
            <w:r w:rsidRPr="003D53E5">
              <w:rPr>
                <w:rFonts w:cstheme="minorHAnsi"/>
              </w:rPr>
              <w:t>CPF (Obrigatório para +18):</w:t>
            </w:r>
          </w:p>
        </w:tc>
      </w:tr>
      <w:tr w:rsidR="00821EFA" w:rsidRPr="003D53E5" w14:paraId="7247D732" w14:textId="77777777" w:rsidTr="00B164A3">
        <w:tc>
          <w:tcPr>
            <w:tcW w:w="8494" w:type="dxa"/>
          </w:tcPr>
          <w:p w14:paraId="307421F7" w14:textId="77777777" w:rsidR="00821EFA" w:rsidRPr="003D53E5" w:rsidRDefault="00821EFA" w:rsidP="003D53E5">
            <w:pPr>
              <w:jc w:val="both"/>
              <w:rPr>
                <w:rFonts w:cstheme="minorHAnsi"/>
                <w:b/>
              </w:rPr>
            </w:pPr>
            <w:r w:rsidRPr="003D53E5">
              <w:rPr>
                <w:rFonts w:cstheme="minorHAnsi"/>
                <w:b/>
              </w:rPr>
              <w:t>CONTATOS</w:t>
            </w:r>
          </w:p>
        </w:tc>
      </w:tr>
      <w:tr w:rsidR="00821EFA" w:rsidRPr="003D53E5" w14:paraId="272A5681" w14:textId="77777777" w:rsidTr="00B164A3">
        <w:tc>
          <w:tcPr>
            <w:tcW w:w="8494" w:type="dxa"/>
          </w:tcPr>
          <w:p w14:paraId="49178A88" w14:textId="77777777" w:rsidR="00821EFA" w:rsidRPr="003D53E5" w:rsidRDefault="00821EFA" w:rsidP="003D53E5">
            <w:pPr>
              <w:jc w:val="both"/>
              <w:rPr>
                <w:rFonts w:cstheme="minorHAnsi"/>
              </w:rPr>
            </w:pPr>
            <w:r w:rsidRPr="003D53E5">
              <w:rPr>
                <w:rFonts w:cstheme="minorHAnsi"/>
              </w:rPr>
              <w:t>Telefones:</w:t>
            </w:r>
          </w:p>
        </w:tc>
      </w:tr>
      <w:tr w:rsidR="00821EFA" w:rsidRPr="003D53E5" w14:paraId="652F0C2D" w14:textId="77777777" w:rsidTr="00B164A3">
        <w:tc>
          <w:tcPr>
            <w:tcW w:w="8494" w:type="dxa"/>
          </w:tcPr>
          <w:p w14:paraId="1E455733" w14:textId="77777777" w:rsidR="00821EFA" w:rsidRPr="003D53E5" w:rsidRDefault="00821EFA" w:rsidP="003D53E5">
            <w:pPr>
              <w:jc w:val="both"/>
              <w:rPr>
                <w:rFonts w:cstheme="minorHAnsi"/>
              </w:rPr>
            </w:pPr>
            <w:r w:rsidRPr="003D53E5">
              <w:rPr>
                <w:rFonts w:cstheme="minorHAnsi"/>
              </w:rPr>
              <w:t>E-mail:</w:t>
            </w:r>
          </w:p>
        </w:tc>
      </w:tr>
      <w:tr w:rsidR="00821EFA" w:rsidRPr="003D53E5" w14:paraId="004310ED" w14:textId="77777777" w:rsidTr="00B164A3">
        <w:tc>
          <w:tcPr>
            <w:tcW w:w="8494" w:type="dxa"/>
          </w:tcPr>
          <w:p w14:paraId="58F31395" w14:textId="77777777" w:rsidR="00821EFA" w:rsidRPr="003D53E5" w:rsidRDefault="00821EFA" w:rsidP="003D53E5">
            <w:pPr>
              <w:jc w:val="both"/>
              <w:rPr>
                <w:rFonts w:cstheme="minorHAnsi"/>
                <w:b/>
              </w:rPr>
            </w:pPr>
            <w:r w:rsidRPr="003D53E5">
              <w:rPr>
                <w:rFonts w:cstheme="minorHAnsi"/>
                <w:b/>
              </w:rPr>
              <w:t>ENDEREÇO</w:t>
            </w:r>
          </w:p>
        </w:tc>
      </w:tr>
      <w:tr w:rsidR="00821EFA" w:rsidRPr="003D53E5" w14:paraId="4B28C57F" w14:textId="77777777" w:rsidTr="00B164A3">
        <w:tc>
          <w:tcPr>
            <w:tcW w:w="8494" w:type="dxa"/>
          </w:tcPr>
          <w:p w14:paraId="27ED06C0" w14:textId="77777777" w:rsidR="00821EFA" w:rsidRPr="003D53E5" w:rsidRDefault="00821EFA" w:rsidP="003D53E5">
            <w:pPr>
              <w:jc w:val="both"/>
              <w:rPr>
                <w:rFonts w:cstheme="minorHAnsi"/>
              </w:rPr>
            </w:pPr>
            <w:r w:rsidRPr="003D53E5">
              <w:rPr>
                <w:rFonts w:cstheme="minorHAnsi"/>
              </w:rPr>
              <w:t>Rua:                                                                                                                            Nº:</w:t>
            </w:r>
          </w:p>
        </w:tc>
      </w:tr>
      <w:tr w:rsidR="00821EFA" w:rsidRPr="003D53E5" w14:paraId="4BC2AE69" w14:textId="77777777" w:rsidTr="00B164A3">
        <w:tc>
          <w:tcPr>
            <w:tcW w:w="8494" w:type="dxa"/>
          </w:tcPr>
          <w:p w14:paraId="762D87E1" w14:textId="77777777" w:rsidR="00821EFA" w:rsidRPr="003D53E5" w:rsidRDefault="00821EFA" w:rsidP="003D53E5">
            <w:pPr>
              <w:jc w:val="both"/>
              <w:rPr>
                <w:rFonts w:cstheme="minorHAnsi"/>
              </w:rPr>
            </w:pPr>
            <w:r w:rsidRPr="003D53E5">
              <w:rPr>
                <w:rFonts w:cstheme="minorHAnsi"/>
              </w:rPr>
              <w:t>Bairro:                                                                                                                        Cidade:</w:t>
            </w:r>
          </w:p>
        </w:tc>
      </w:tr>
      <w:tr w:rsidR="00821EFA" w:rsidRPr="003D53E5" w14:paraId="3B2012ED" w14:textId="77777777" w:rsidTr="00B164A3">
        <w:tc>
          <w:tcPr>
            <w:tcW w:w="8494" w:type="dxa"/>
          </w:tcPr>
          <w:p w14:paraId="06A9CCBD" w14:textId="34C0D800" w:rsidR="00821EFA" w:rsidRPr="003D53E5" w:rsidRDefault="00821EFA" w:rsidP="003D53E5">
            <w:pPr>
              <w:jc w:val="both"/>
              <w:rPr>
                <w:rFonts w:cstheme="minorHAnsi"/>
                <w:b/>
              </w:rPr>
            </w:pPr>
            <w:r w:rsidRPr="003D53E5">
              <w:rPr>
                <w:rFonts w:cstheme="minorHAnsi"/>
                <w:b/>
              </w:rPr>
              <w:t>INFORMAÇÕES DO RESPONSÁVEL (OBRIGATÓRIO pa</w:t>
            </w:r>
            <w:r w:rsidR="005B21BE">
              <w:rPr>
                <w:rFonts w:cstheme="minorHAnsi"/>
                <w:b/>
              </w:rPr>
              <w:t>ra</w:t>
            </w:r>
            <w:r w:rsidRPr="003D53E5">
              <w:rPr>
                <w:rFonts w:cstheme="minorHAnsi"/>
                <w:b/>
              </w:rPr>
              <w:t xml:space="preserve"> menores de 18 anos)</w:t>
            </w:r>
          </w:p>
        </w:tc>
      </w:tr>
      <w:tr w:rsidR="00821EFA" w:rsidRPr="003D53E5" w14:paraId="308A398D" w14:textId="77777777" w:rsidTr="00B164A3">
        <w:tc>
          <w:tcPr>
            <w:tcW w:w="8494" w:type="dxa"/>
          </w:tcPr>
          <w:p w14:paraId="5882E4A3" w14:textId="77777777" w:rsidR="00821EFA" w:rsidRPr="003D53E5" w:rsidRDefault="00821EFA" w:rsidP="003D53E5">
            <w:pPr>
              <w:jc w:val="both"/>
              <w:rPr>
                <w:rFonts w:cstheme="minorHAnsi"/>
              </w:rPr>
            </w:pPr>
            <w:r w:rsidRPr="003D53E5">
              <w:rPr>
                <w:rFonts w:cstheme="minorHAnsi"/>
              </w:rPr>
              <w:t>Nome do Responsável:</w:t>
            </w:r>
          </w:p>
        </w:tc>
      </w:tr>
      <w:tr w:rsidR="00821EFA" w:rsidRPr="003D53E5" w14:paraId="2FA17A5E" w14:textId="77777777" w:rsidTr="00B164A3">
        <w:tc>
          <w:tcPr>
            <w:tcW w:w="8494" w:type="dxa"/>
          </w:tcPr>
          <w:p w14:paraId="41CEA51F" w14:textId="77777777" w:rsidR="00821EFA" w:rsidRPr="003D53E5" w:rsidRDefault="00821EFA" w:rsidP="003D53E5">
            <w:pPr>
              <w:jc w:val="both"/>
              <w:rPr>
                <w:rFonts w:cstheme="minorHAnsi"/>
              </w:rPr>
            </w:pPr>
            <w:r w:rsidRPr="003D53E5">
              <w:rPr>
                <w:rFonts w:cstheme="minorHAnsi"/>
              </w:rPr>
              <w:t>RG:                                                                                                      CPF:</w:t>
            </w:r>
          </w:p>
        </w:tc>
      </w:tr>
      <w:tr w:rsidR="00C0765D" w:rsidRPr="003D53E5" w14:paraId="146D6E50" w14:textId="77777777" w:rsidTr="00B164A3">
        <w:tc>
          <w:tcPr>
            <w:tcW w:w="8494" w:type="dxa"/>
          </w:tcPr>
          <w:p w14:paraId="60E03566" w14:textId="77777777" w:rsidR="00C0765D" w:rsidRPr="003D53E5" w:rsidRDefault="00C0765D" w:rsidP="003D53E5">
            <w:pPr>
              <w:jc w:val="both"/>
              <w:rPr>
                <w:rFonts w:cstheme="minorHAnsi"/>
              </w:rPr>
            </w:pPr>
            <w:r w:rsidRPr="003D53E5">
              <w:rPr>
                <w:rFonts w:cstheme="minorHAnsi"/>
              </w:rPr>
              <w:t>Filiação (Mãe e Pai):</w:t>
            </w:r>
          </w:p>
        </w:tc>
      </w:tr>
      <w:tr w:rsidR="00391419" w:rsidRPr="003D53E5" w14:paraId="32D56A01" w14:textId="77777777" w:rsidTr="00B164A3">
        <w:tc>
          <w:tcPr>
            <w:tcW w:w="8494" w:type="dxa"/>
          </w:tcPr>
          <w:p w14:paraId="11BA4AD4" w14:textId="0E8FB7F3" w:rsidR="00391419" w:rsidRPr="003D53E5" w:rsidRDefault="00391419" w:rsidP="003D53E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Telefone:</w:t>
            </w:r>
          </w:p>
        </w:tc>
      </w:tr>
      <w:tr w:rsidR="00391419" w:rsidRPr="003D53E5" w14:paraId="4726D50C" w14:textId="77777777" w:rsidTr="00B164A3">
        <w:tc>
          <w:tcPr>
            <w:tcW w:w="8494" w:type="dxa"/>
          </w:tcPr>
          <w:p w14:paraId="578291F9" w14:textId="5CB39CA7" w:rsidR="00391419" w:rsidRPr="003D53E5" w:rsidRDefault="00391419" w:rsidP="003D53E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E-mail:</w:t>
            </w:r>
          </w:p>
        </w:tc>
      </w:tr>
      <w:tr w:rsidR="00C0765D" w:rsidRPr="003D53E5" w14:paraId="038E8B7B" w14:textId="77777777" w:rsidTr="00B164A3">
        <w:tc>
          <w:tcPr>
            <w:tcW w:w="8494" w:type="dxa"/>
          </w:tcPr>
          <w:p w14:paraId="452DA7E3" w14:textId="47BCF83B" w:rsidR="00C0765D" w:rsidRPr="003D53E5" w:rsidRDefault="005B21BE" w:rsidP="003D53E5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DEMAIS PARTICIPANTES (CASO o vídeo tenha outros participantes além do responsável pela inscrição)</w:t>
            </w:r>
          </w:p>
        </w:tc>
      </w:tr>
      <w:tr w:rsidR="000F2B4B" w:rsidRPr="003D53E5" w14:paraId="5148EFF2" w14:textId="77777777" w:rsidTr="00B164A3">
        <w:tc>
          <w:tcPr>
            <w:tcW w:w="8494" w:type="dxa"/>
          </w:tcPr>
          <w:p w14:paraId="0E89A343" w14:textId="78C705A5" w:rsidR="000F2B4B" w:rsidRPr="003D53E5" w:rsidRDefault="00C57D61" w:rsidP="003D53E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Nomes:</w:t>
            </w:r>
            <w:r w:rsidR="000F2B4B" w:rsidRPr="003D53E5">
              <w:rPr>
                <w:rFonts w:cstheme="minorHAnsi"/>
              </w:rPr>
              <w:t xml:space="preserve">                                                  </w:t>
            </w:r>
          </w:p>
        </w:tc>
      </w:tr>
      <w:tr w:rsidR="00602BFF" w:rsidRPr="003D53E5" w14:paraId="482FD31F" w14:textId="77777777" w:rsidTr="00B164A3">
        <w:tc>
          <w:tcPr>
            <w:tcW w:w="8494" w:type="dxa"/>
          </w:tcPr>
          <w:p w14:paraId="60556C7D" w14:textId="77777777" w:rsidR="00602BFF" w:rsidRDefault="00602BFF" w:rsidP="003D53E5">
            <w:pPr>
              <w:jc w:val="both"/>
              <w:rPr>
                <w:rFonts w:cstheme="minorHAnsi"/>
              </w:rPr>
            </w:pPr>
          </w:p>
        </w:tc>
      </w:tr>
      <w:tr w:rsidR="000F2B4B" w:rsidRPr="003D53E5" w14:paraId="41E92F14" w14:textId="77777777" w:rsidTr="00B164A3">
        <w:tc>
          <w:tcPr>
            <w:tcW w:w="8494" w:type="dxa"/>
          </w:tcPr>
          <w:p w14:paraId="7629F000" w14:textId="1A897968" w:rsidR="000F2B4B" w:rsidRPr="003D53E5" w:rsidRDefault="00C57D61" w:rsidP="003D53E5">
            <w:pPr>
              <w:jc w:val="both"/>
              <w:rPr>
                <w:rFonts w:cstheme="minorHAnsi"/>
              </w:rPr>
            </w:pPr>
            <w:r w:rsidRPr="00C57D61">
              <w:rPr>
                <w:rFonts w:cstheme="minorHAnsi"/>
                <w:b/>
                <w:bCs/>
              </w:rPr>
              <w:t>Li e concord</w:t>
            </w:r>
            <w:r>
              <w:rPr>
                <w:rFonts w:cstheme="minorHAnsi"/>
                <w:b/>
                <w:bCs/>
              </w:rPr>
              <w:t>o</w:t>
            </w:r>
            <w:r w:rsidRPr="00C57D61">
              <w:rPr>
                <w:rFonts w:cstheme="minorHAnsi"/>
                <w:b/>
                <w:bCs/>
              </w:rPr>
              <w:t xml:space="preserve"> com o regulamento do presente concurso</w:t>
            </w:r>
            <w:r w:rsidR="000F2B4B" w:rsidRPr="00C57D61">
              <w:rPr>
                <w:rFonts w:cstheme="minorHAnsi"/>
                <w:b/>
                <w:bCs/>
              </w:rPr>
              <w:t>:</w:t>
            </w:r>
            <w:r>
              <w:rPr>
                <w:rFonts w:cstheme="minorHAnsi"/>
              </w:rPr>
              <w:t xml:space="preserve"> </w:t>
            </w:r>
            <w:proofErr w:type="gramStart"/>
            <w:r>
              <w:rPr>
                <w:rFonts w:cstheme="minorHAnsi"/>
              </w:rPr>
              <w:t xml:space="preserve">(  </w:t>
            </w:r>
            <w:proofErr w:type="gramEnd"/>
            <w:r>
              <w:rPr>
                <w:rFonts w:cstheme="minorHAnsi"/>
              </w:rPr>
              <w:t xml:space="preserve"> ) SIM </w:t>
            </w:r>
            <w:r w:rsidR="000F2B4B" w:rsidRPr="003D53E5">
              <w:rPr>
                <w:rFonts w:cstheme="minorHAnsi"/>
              </w:rPr>
              <w:t xml:space="preserve">                                        </w:t>
            </w:r>
          </w:p>
        </w:tc>
      </w:tr>
    </w:tbl>
    <w:p w14:paraId="432D9558" w14:textId="727DA0B4" w:rsidR="00D50C6B" w:rsidRPr="00D50C6B" w:rsidRDefault="00D50C6B" w:rsidP="00D50C6B">
      <w:pPr>
        <w:autoSpaceDE w:val="0"/>
        <w:autoSpaceDN w:val="0"/>
        <w:adjustRightInd w:val="0"/>
        <w:spacing w:after="0" w:line="360" w:lineRule="auto"/>
        <w:contextualSpacing/>
        <w:rPr>
          <w:rFonts w:eastAsia="Times New Roman" w:cstheme="minorHAnsi"/>
          <w:sz w:val="18"/>
          <w:lang w:eastAsia="pt-BR"/>
        </w:rPr>
      </w:pPr>
    </w:p>
    <w:p w14:paraId="46C71993" w14:textId="45F89FA7" w:rsidR="0074434B" w:rsidRPr="00236F25" w:rsidRDefault="00C57D61" w:rsidP="00C57D61">
      <w:pPr>
        <w:spacing w:after="120" w:line="240" w:lineRule="auto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OBSERVAÇÃO:</w:t>
      </w:r>
    </w:p>
    <w:p w14:paraId="04F4C2F0" w14:textId="454A3798" w:rsidR="00D50C6B" w:rsidRPr="00D50C6B" w:rsidRDefault="00212C88" w:rsidP="00D50C6B">
      <w:pPr>
        <w:spacing w:after="0" w:line="240" w:lineRule="auto"/>
        <w:ind w:firstLine="708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Deverá ser enviado junto a ficha de inscrição o TERMO DE AUTORIZAÇÃO DO USO DE IMAGEM. CASO TENHA MAIS DE UM PARTICIPANTE NO VÍDEO, OBRIGATORIAMENTE ENVIAR UM TERMO INDIVIDUAL REFERENTE A CADA PARTICIPANTE.</w:t>
      </w:r>
      <w:r w:rsidR="000B4D2B">
        <w:rPr>
          <w:rFonts w:cstheme="minorHAnsi"/>
          <w:sz w:val="21"/>
          <w:szCs w:val="21"/>
        </w:rPr>
        <w:t xml:space="preserve"> Ao enviar esse formulário de inscrição, CONFIRMO QUE TODAS AS INFORMAÇÕES AQUI APRESENTADAS SÃO VERDADEIRAS.</w:t>
      </w:r>
    </w:p>
    <w:p w14:paraId="3CE73513" w14:textId="77777777" w:rsidR="003D53E5" w:rsidRPr="003D53E5" w:rsidRDefault="003D53E5" w:rsidP="00D35030">
      <w:pPr>
        <w:spacing w:after="0" w:line="240" w:lineRule="auto"/>
        <w:jc w:val="both"/>
        <w:rPr>
          <w:rFonts w:cstheme="minorHAnsi"/>
        </w:rPr>
      </w:pPr>
    </w:p>
    <w:p w14:paraId="21008DEE" w14:textId="77777777" w:rsidR="00C7580B" w:rsidRDefault="00821EFA" w:rsidP="00212C88">
      <w:pPr>
        <w:tabs>
          <w:tab w:val="right" w:pos="9865"/>
        </w:tabs>
        <w:autoSpaceDE w:val="0"/>
        <w:autoSpaceDN w:val="0"/>
        <w:adjustRightInd w:val="0"/>
        <w:spacing w:after="240" w:line="240" w:lineRule="auto"/>
        <w:jc w:val="center"/>
        <w:rPr>
          <w:rFonts w:eastAsia="Times New Roman" w:cstheme="minorHAnsi"/>
          <w:lang w:eastAsia="pt-BR"/>
        </w:rPr>
      </w:pPr>
      <w:r w:rsidRPr="003D53E5">
        <w:rPr>
          <w:rFonts w:eastAsia="Times New Roman" w:cstheme="minorHAnsi"/>
          <w:lang w:eastAsia="pt-BR"/>
        </w:rPr>
        <w:t>Data: ____ / ____ /______</w:t>
      </w:r>
    </w:p>
    <w:p w14:paraId="32093978" w14:textId="77777777" w:rsidR="00C7580B" w:rsidRDefault="00C7580B" w:rsidP="00212C88">
      <w:pPr>
        <w:tabs>
          <w:tab w:val="right" w:pos="9865"/>
        </w:tabs>
        <w:autoSpaceDE w:val="0"/>
        <w:autoSpaceDN w:val="0"/>
        <w:adjustRightInd w:val="0"/>
        <w:spacing w:after="240" w:line="240" w:lineRule="auto"/>
        <w:jc w:val="center"/>
        <w:rPr>
          <w:rFonts w:eastAsia="Times New Roman" w:cstheme="minorHAnsi"/>
          <w:lang w:eastAsia="pt-BR"/>
        </w:rPr>
      </w:pPr>
    </w:p>
    <w:p w14:paraId="5DFC0842" w14:textId="77777777" w:rsidR="00C7580B" w:rsidRDefault="00C7580B" w:rsidP="00212C88">
      <w:pPr>
        <w:tabs>
          <w:tab w:val="right" w:pos="9865"/>
        </w:tabs>
        <w:autoSpaceDE w:val="0"/>
        <w:autoSpaceDN w:val="0"/>
        <w:adjustRightInd w:val="0"/>
        <w:spacing w:after="240" w:line="240" w:lineRule="auto"/>
        <w:jc w:val="center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t>____________________________________</w:t>
      </w:r>
    </w:p>
    <w:p w14:paraId="0CEBE31C" w14:textId="57C2CD72" w:rsidR="008A4C69" w:rsidRPr="009460BC" w:rsidRDefault="00C7580B" w:rsidP="00212C88">
      <w:pPr>
        <w:tabs>
          <w:tab w:val="right" w:pos="9865"/>
        </w:tabs>
        <w:autoSpaceDE w:val="0"/>
        <w:autoSpaceDN w:val="0"/>
        <w:adjustRightInd w:val="0"/>
        <w:spacing w:after="240" w:line="240" w:lineRule="auto"/>
        <w:jc w:val="center"/>
        <w:rPr>
          <w:rFonts w:eastAsia="Times New Roman" w:cstheme="minorHAnsi"/>
          <w:b/>
          <w:bCs/>
          <w:sz w:val="20"/>
          <w:lang w:eastAsia="pt-BR"/>
        </w:rPr>
      </w:pPr>
      <w:r>
        <w:rPr>
          <w:rFonts w:eastAsia="Times New Roman" w:cstheme="minorHAnsi"/>
          <w:lang w:eastAsia="pt-BR"/>
        </w:rPr>
        <w:t>Assinatura (caso menor de 18 anos, o responsável deverá assinar)</w:t>
      </w:r>
      <w:r w:rsidR="00821EFA" w:rsidRPr="003D53E5">
        <w:rPr>
          <w:rFonts w:eastAsia="Times New Roman" w:cstheme="minorHAnsi"/>
          <w:lang w:eastAsia="pt-BR"/>
        </w:rPr>
        <w:t xml:space="preserve">                                   </w:t>
      </w:r>
      <w:r w:rsidR="00EB23F2">
        <w:rPr>
          <w:rFonts w:eastAsia="Times New Roman" w:cstheme="minorHAnsi"/>
          <w:lang w:eastAsia="pt-BR"/>
        </w:rPr>
        <w:t xml:space="preserve">   </w:t>
      </w:r>
      <w:r w:rsidR="00821EFA" w:rsidRPr="003D53E5">
        <w:rPr>
          <w:rFonts w:eastAsia="Times New Roman" w:cstheme="minorHAnsi"/>
          <w:lang w:eastAsia="pt-BR"/>
        </w:rPr>
        <w:t xml:space="preserve"> </w:t>
      </w:r>
    </w:p>
    <w:sectPr w:rsidR="008A4C69" w:rsidRPr="009460BC" w:rsidSect="00D66FB7">
      <w:headerReference w:type="default" r:id="rId8"/>
      <w:footerReference w:type="default" r:id="rId9"/>
      <w:pgSz w:w="11906" w:h="16838"/>
      <w:pgMar w:top="1417" w:right="1701" w:bottom="1417" w:left="1701" w:header="82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8DDC3" w14:textId="77777777" w:rsidR="00B61F57" w:rsidRDefault="00B61F57" w:rsidP="006B6404">
      <w:pPr>
        <w:spacing w:after="0" w:line="240" w:lineRule="auto"/>
      </w:pPr>
      <w:r>
        <w:separator/>
      </w:r>
    </w:p>
  </w:endnote>
  <w:endnote w:type="continuationSeparator" w:id="0">
    <w:p w14:paraId="0E399CDE" w14:textId="77777777" w:rsidR="00B61F57" w:rsidRDefault="00B61F57" w:rsidP="006B6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D43C1" w14:textId="77777777" w:rsidR="006B6404" w:rsidRDefault="006B6404" w:rsidP="00021311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5DE01" w14:textId="77777777" w:rsidR="00B61F57" w:rsidRDefault="00B61F57" w:rsidP="006B6404">
      <w:pPr>
        <w:spacing w:after="0" w:line="240" w:lineRule="auto"/>
      </w:pPr>
      <w:r>
        <w:separator/>
      </w:r>
    </w:p>
  </w:footnote>
  <w:footnote w:type="continuationSeparator" w:id="0">
    <w:p w14:paraId="0275DD4E" w14:textId="77777777" w:rsidR="00B61F57" w:rsidRDefault="00B61F57" w:rsidP="006B6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FB349" w14:textId="77777777" w:rsidR="00C409FD" w:rsidRDefault="00011ED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64B4A57E" wp14:editId="013DC7E4">
          <wp:simplePos x="0" y="0"/>
          <wp:positionH relativeFrom="column">
            <wp:posOffset>-1071245</wp:posOffset>
          </wp:positionH>
          <wp:positionV relativeFrom="paragraph">
            <wp:posOffset>-512445</wp:posOffset>
          </wp:positionV>
          <wp:extent cx="7543800" cy="1076325"/>
          <wp:effectExtent l="0" t="0" r="0" b="9525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OLHA_TIMBRADA_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B6180"/>
    <w:multiLevelType w:val="hybridMultilevel"/>
    <w:tmpl w:val="B3D8FD24"/>
    <w:lvl w:ilvl="0" w:tplc="3C04BF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404"/>
    <w:rsid w:val="00011EDD"/>
    <w:rsid w:val="00021311"/>
    <w:rsid w:val="000A3377"/>
    <w:rsid w:val="000B4D2B"/>
    <w:rsid w:val="000B5DAC"/>
    <w:rsid w:val="000C4067"/>
    <w:rsid w:val="000E2530"/>
    <w:rsid w:val="000F2B4B"/>
    <w:rsid w:val="00103143"/>
    <w:rsid w:val="001158BE"/>
    <w:rsid w:val="00150017"/>
    <w:rsid w:val="001D1A6D"/>
    <w:rsid w:val="00212C88"/>
    <w:rsid w:val="00236F25"/>
    <w:rsid w:val="002A3A20"/>
    <w:rsid w:val="003174F8"/>
    <w:rsid w:val="00363B96"/>
    <w:rsid w:val="00391419"/>
    <w:rsid w:val="003A44AF"/>
    <w:rsid w:val="003D53E5"/>
    <w:rsid w:val="003E70FE"/>
    <w:rsid w:val="003F45B5"/>
    <w:rsid w:val="00404193"/>
    <w:rsid w:val="004A31F4"/>
    <w:rsid w:val="004C07F4"/>
    <w:rsid w:val="004D3BBA"/>
    <w:rsid w:val="00540127"/>
    <w:rsid w:val="0057642A"/>
    <w:rsid w:val="00591D82"/>
    <w:rsid w:val="005A61DE"/>
    <w:rsid w:val="005B21BE"/>
    <w:rsid w:val="00602BFF"/>
    <w:rsid w:val="0065742C"/>
    <w:rsid w:val="006857FB"/>
    <w:rsid w:val="006A3208"/>
    <w:rsid w:val="006B6404"/>
    <w:rsid w:val="00726A5A"/>
    <w:rsid w:val="0074434B"/>
    <w:rsid w:val="007F4A14"/>
    <w:rsid w:val="00821EFA"/>
    <w:rsid w:val="00827258"/>
    <w:rsid w:val="008A4C69"/>
    <w:rsid w:val="008E30C9"/>
    <w:rsid w:val="008F79A8"/>
    <w:rsid w:val="009460BC"/>
    <w:rsid w:val="009D08C5"/>
    <w:rsid w:val="009E25C0"/>
    <w:rsid w:val="00A00601"/>
    <w:rsid w:val="00A218A1"/>
    <w:rsid w:val="00A654DA"/>
    <w:rsid w:val="00AD0EAF"/>
    <w:rsid w:val="00AD2C54"/>
    <w:rsid w:val="00B3147B"/>
    <w:rsid w:val="00B54813"/>
    <w:rsid w:val="00B56DA8"/>
    <w:rsid w:val="00B61F57"/>
    <w:rsid w:val="00B92EF3"/>
    <w:rsid w:val="00BA7533"/>
    <w:rsid w:val="00C0765D"/>
    <w:rsid w:val="00C07DFA"/>
    <w:rsid w:val="00C409FD"/>
    <w:rsid w:val="00C57D61"/>
    <w:rsid w:val="00C62D4D"/>
    <w:rsid w:val="00C7580B"/>
    <w:rsid w:val="00C75D64"/>
    <w:rsid w:val="00CE67E4"/>
    <w:rsid w:val="00D35030"/>
    <w:rsid w:val="00D50C6B"/>
    <w:rsid w:val="00D66FB7"/>
    <w:rsid w:val="00E56839"/>
    <w:rsid w:val="00E9604D"/>
    <w:rsid w:val="00EB23F2"/>
    <w:rsid w:val="00EC57DD"/>
    <w:rsid w:val="00EF1441"/>
    <w:rsid w:val="00F24D9C"/>
    <w:rsid w:val="00F32A34"/>
    <w:rsid w:val="00FA3B5D"/>
    <w:rsid w:val="00FC0E39"/>
    <w:rsid w:val="00FD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F28D58"/>
  <w15:docId w15:val="{25EDBD49-82E7-4F4F-8220-DADC3E381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EF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64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6404"/>
  </w:style>
  <w:style w:type="paragraph" w:styleId="Rodap">
    <w:name w:val="footer"/>
    <w:basedOn w:val="Normal"/>
    <w:link w:val="RodapChar"/>
    <w:uiPriority w:val="99"/>
    <w:unhideWhenUsed/>
    <w:rsid w:val="006B64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6404"/>
  </w:style>
  <w:style w:type="paragraph" w:styleId="Textodebalo">
    <w:name w:val="Balloon Text"/>
    <w:basedOn w:val="Normal"/>
    <w:link w:val="TextodebaloChar"/>
    <w:uiPriority w:val="99"/>
    <w:semiHidden/>
    <w:unhideWhenUsed/>
    <w:rsid w:val="006B6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6404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8A4C6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8A4C69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821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07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580CB-E4E3-4A1E-913C-2DFDFD8BC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237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Aspeur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Rodrigo Staggemeier</cp:lastModifiedBy>
  <cp:revision>12</cp:revision>
  <cp:lastPrinted>2020-02-28T16:54:00Z</cp:lastPrinted>
  <dcterms:created xsi:type="dcterms:W3CDTF">2022-03-16T00:27:00Z</dcterms:created>
  <dcterms:modified xsi:type="dcterms:W3CDTF">2022-03-23T20:24:00Z</dcterms:modified>
</cp:coreProperties>
</file>